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54" w:rsidRPr="00521197" w:rsidRDefault="00771F54">
      <w:pPr>
        <w:rPr>
          <w:rFonts w:ascii="Cambria" w:hAnsi="Cambria"/>
        </w:rPr>
      </w:pPr>
    </w:p>
    <w:p w:rsidR="00521197" w:rsidRDefault="00521197">
      <w:pPr>
        <w:rPr>
          <w:rFonts w:ascii="Cambria" w:hAnsi="Cambria"/>
          <w:b/>
          <w:sz w:val="24"/>
        </w:rPr>
      </w:pPr>
      <w:r w:rsidRPr="00521197">
        <w:rPr>
          <w:rFonts w:ascii="Cambria" w:hAnsi="Cambria"/>
          <w:b/>
          <w:sz w:val="24"/>
        </w:rPr>
        <w:t>Title: Women, trauma and</w:t>
      </w:r>
      <w:r w:rsidRPr="00521197">
        <w:rPr>
          <w:b/>
          <w:sz w:val="24"/>
        </w:rPr>
        <w:t xml:space="preserve"> </w:t>
      </w:r>
      <w:r w:rsidRPr="00521197">
        <w:rPr>
          <w:rFonts w:ascii="Cambria" w:hAnsi="Cambria"/>
          <w:b/>
          <w:sz w:val="24"/>
        </w:rPr>
        <w:t>alcohol dependency: Connections</w:t>
      </w:r>
      <w:r w:rsidRPr="00521197">
        <w:rPr>
          <w:b/>
          <w:sz w:val="24"/>
        </w:rPr>
        <w:t xml:space="preserve"> </w:t>
      </w:r>
      <w:r w:rsidRPr="00521197">
        <w:rPr>
          <w:rFonts w:ascii="Cambria" w:hAnsi="Cambria"/>
          <w:b/>
          <w:sz w:val="24"/>
        </w:rPr>
        <w:t>and disconnections in alcohol treatment for women</w:t>
      </w:r>
    </w:p>
    <w:p w:rsidR="00521197" w:rsidRDefault="00521197" w:rsidP="00F23CAB">
      <w:pPr>
        <w:rPr>
          <w:rFonts w:ascii="Cambria" w:hAnsi="Cambria"/>
          <w:i/>
        </w:rPr>
      </w:pPr>
      <w:r w:rsidRPr="00521197">
        <w:rPr>
          <w:rFonts w:ascii="Cambria" w:hAnsi="Cambria"/>
          <w:i/>
        </w:rPr>
        <w:t xml:space="preserve">Deanna L </w:t>
      </w:r>
      <w:proofErr w:type="spellStart"/>
      <w:r w:rsidRPr="00521197">
        <w:rPr>
          <w:rFonts w:ascii="Cambria" w:hAnsi="Cambria"/>
          <w:i/>
        </w:rPr>
        <w:t>Mulvihil</w:t>
      </w:r>
      <w:r>
        <w:rPr>
          <w:rFonts w:ascii="Cambria" w:hAnsi="Cambria"/>
          <w:i/>
        </w:rPr>
        <w:t>l</w:t>
      </w:r>
      <w:proofErr w:type="spellEnd"/>
      <w:r>
        <w:rPr>
          <w:rFonts w:ascii="Cambria" w:hAnsi="Cambria"/>
          <w:i/>
        </w:rPr>
        <w:t>*</w:t>
      </w:r>
      <w:r w:rsidRPr="00521197">
        <w:rPr>
          <w:rFonts w:ascii="Cambria" w:hAnsi="Cambria"/>
          <w:i/>
        </w:rPr>
        <w:t xml:space="preserve">, </w:t>
      </w:r>
      <w:r w:rsidR="00901834">
        <w:rPr>
          <w:rFonts w:ascii="Cambria" w:hAnsi="Cambria"/>
          <w:i/>
        </w:rPr>
        <w:t>RN PhD, TLI Foundation, USA</w:t>
      </w:r>
      <w:r>
        <w:rPr>
          <w:rFonts w:ascii="Cambria" w:hAnsi="Cambria"/>
          <w:i/>
        </w:rPr>
        <w:br/>
        <w:t>Yu-</w:t>
      </w:r>
      <w:proofErr w:type="spellStart"/>
      <w:r>
        <w:rPr>
          <w:rFonts w:ascii="Cambria" w:hAnsi="Cambria"/>
          <w:i/>
        </w:rPr>
        <w:t>Kuo</w:t>
      </w:r>
      <w:proofErr w:type="spellEnd"/>
      <w:r>
        <w:rPr>
          <w:rFonts w:ascii="Cambria" w:hAnsi="Cambria"/>
          <w:i/>
        </w:rPr>
        <w:t xml:space="preserve"> Chen</w:t>
      </w:r>
      <w:r w:rsidRPr="00521197">
        <w:rPr>
          <w:rFonts w:ascii="Cambria" w:hAnsi="Cambria"/>
          <w:i/>
        </w:rPr>
        <w:t xml:space="preserve">, PhD, Department of Food Science, National </w:t>
      </w:r>
      <w:proofErr w:type="spellStart"/>
      <w:r w:rsidRPr="00521197">
        <w:rPr>
          <w:rFonts w:ascii="Cambria" w:hAnsi="Cambria"/>
          <w:i/>
        </w:rPr>
        <w:t>Pingtung</w:t>
      </w:r>
      <w:proofErr w:type="spellEnd"/>
      <w:r w:rsidRPr="00521197">
        <w:rPr>
          <w:rFonts w:ascii="Cambria" w:hAnsi="Cambria"/>
          <w:i/>
        </w:rPr>
        <w:t xml:space="preserve"> University, Taiwan</w:t>
      </w:r>
      <w:r w:rsidR="00F23CAB">
        <w:rPr>
          <w:rFonts w:ascii="Cambria" w:hAnsi="Cambria"/>
          <w:i/>
        </w:rPr>
        <w:br/>
      </w:r>
      <w:r w:rsidRPr="001C5C7F">
        <w:rPr>
          <w:rFonts w:ascii="Cambria" w:hAnsi="Cambria"/>
          <w:b/>
          <w:i/>
        </w:rPr>
        <w:br/>
        <w:t>Abstract: (300 word limit)</w:t>
      </w:r>
    </w:p>
    <w:p w:rsidR="00521197" w:rsidRPr="00901834" w:rsidRDefault="00521197" w:rsidP="00521197">
      <w:pPr>
        <w:jc w:val="both"/>
        <w:rPr>
          <w:rFonts w:ascii="Cambria" w:hAnsi="Cambria"/>
        </w:rPr>
      </w:pPr>
      <w:r w:rsidRPr="00901834">
        <w:rPr>
          <w:rFonts w:ascii="Cambria" w:hAnsi="Cambria"/>
        </w:rPr>
        <w:t xml:space="preserve">Statement of the Problem: Women who have experienced intimate </w:t>
      </w:r>
      <w:proofErr w:type="spellStart"/>
      <w:r w:rsidRPr="00901834">
        <w:rPr>
          <w:rFonts w:ascii="Cambria" w:hAnsi="Cambria"/>
        </w:rPr>
        <w:t>partnerviolence</w:t>
      </w:r>
      <w:proofErr w:type="spellEnd"/>
      <w:r w:rsidRPr="00901834">
        <w:rPr>
          <w:rFonts w:ascii="Cambria" w:hAnsi="Cambria"/>
        </w:rPr>
        <w:t xml:space="preserve"> (IPV) are at greater risk for physical and mental health problems including posttraumatic stress disorder (PTSD) and alcohol dependency. Methodology &amp; Theoretical Orientation: </w:t>
      </w:r>
      <w:proofErr w:type="gramStart"/>
      <w:r w:rsidRPr="00901834">
        <w:rPr>
          <w:rFonts w:ascii="Cambria" w:hAnsi="Cambria"/>
        </w:rPr>
        <w:t>An</w:t>
      </w:r>
      <w:r w:rsidR="00901834" w:rsidRPr="00901834">
        <w:rPr>
          <w:rFonts w:ascii="Cambria" w:hAnsi="Cambria"/>
        </w:rPr>
        <w:t xml:space="preserve"> </w:t>
      </w:r>
      <w:r w:rsidRPr="00901834">
        <w:rPr>
          <w:rFonts w:ascii="Cambria" w:hAnsi="Cambria"/>
        </w:rPr>
        <w:t>inter</w:t>
      </w:r>
      <w:proofErr w:type="gramEnd"/>
      <w:r w:rsidRPr="00901834">
        <w:rPr>
          <w:rFonts w:ascii="Cambria" w:hAnsi="Cambria"/>
        </w:rPr>
        <w:t xml:space="preserve"> subjective ethnographic study using hermeneutic dialogue was utilized during participant observation, in- depth interviews and focus groups. Findings: The women in this study</w:t>
      </w:r>
      <w:r w:rsidR="00F23CAB" w:rsidRPr="00901834">
        <w:rPr>
          <w:rFonts w:ascii="Cambria" w:hAnsi="Cambria"/>
        </w:rPr>
        <w:t xml:space="preserve"> were very active help seekers.</w:t>
      </w:r>
      <w:r w:rsidRPr="00901834">
        <w:rPr>
          <w:rFonts w:ascii="Cambria" w:hAnsi="Cambria"/>
        </w:rPr>
        <w:t>………</w:t>
      </w:r>
      <w:r w:rsidR="00F23CAB" w:rsidRPr="00901834">
        <w:rPr>
          <w:rFonts w:ascii="Cambria" w:hAnsi="Cambria"/>
        </w:rPr>
        <w:t>……………………………………………………………..</w:t>
      </w:r>
    </w:p>
    <w:p w:rsidR="00521197" w:rsidRDefault="00590FEA" w:rsidP="001C5C7F">
      <w:pPr>
        <w:rPr>
          <w:rFonts w:ascii="Cambria" w:hAnsi="Cambria"/>
          <w:i/>
        </w:rPr>
      </w:pPr>
      <w:r w:rsidRPr="00F23CAB">
        <w:rPr>
          <w:rFonts w:ascii="Cambria" w:hAnsi="Cambria"/>
          <w:b/>
        </w:rPr>
        <w:t>Biography</w:t>
      </w:r>
      <w:r w:rsidRPr="001C5C7F">
        <w:rPr>
          <w:rFonts w:ascii="Cambria" w:hAnsi="Cambria"/>
          <w:b/>
        </w:rPr>
        <w:t>: (150 word limit):</w:t>
      </w:r>
      <w:r w:rsidR="00521197">
        <w:rPr>
          <w:rFonts w:ascii="Cambria" w:hAnsi="Cambria"/>
          <w:i/>
        </w:rPr>
        <w:t xml:space="preserve"> </w:t>
      </w:r>
      <w:r w:rsidR="00901834">
        <w:rPr>
          <w:rFonts w:ascii="Cambria" w:hAnsi="Cambria"/>
          <w:i/>
        </w:rPr>
        <w:br/>
      </w:r>
      <w:r w:rsidR="00901834">
        <w:rPr>
          <w:rFonts w:ascii="Cambria" w:hAnsi="Cambria"/>
          <w:i/>
        </w:rPr>
        <w:br/>
      </w:r>
      <w:r w:rsidRPr="001C5C7F">
        <w:rPr>
          <w:rFonts w:ascii="Cambria" w:hAnsi="Cambria"/>
        </w:rPr>
        <w:t xml:space="preserve">Deanna </w:t>
      </w:r>
      <w:proofErr w:type="spellStart"/>
      <w:r w:rsidRPr="001C5C7F">
        <w:rPr>
          <w:rFonts w:ascii="Cambria" w:hAnsi="Cambria"/>
        </w:rPr>
        <w:t>Mulvihill</w:t>
      </w:r>
      <w:proofErr w:type="spellEnd"/>
      <w:r w:rsidRPr="001C5C7F">
        <w:rPr>
          <w:rFonts w:ascii="Cambria" w:hAnsi="Cambria"/>
        </w:rPr>
        <w:t xml:space="preserve"> has her expertise in evaluation and passion in improving the health and wellbeing. Her open and contextual evaluation model based on responsive constructivists creates new pathways for improving healthcare…………………………………………………</w:t>
      </w:r>
    </w:p>
    <w:p w:rsidR="00590FEA" w:rsidRPr="00590FEA" w:rsidRDefault="00590FEA" w:rsidP="00590FEA">
      <w:pPr>
        <w:rPr>
          <w:rFonts w:ascii="Cambria" w:hAnsi="Cambria"/>
          <w:b/>
        </w:rPr>
      </w:pPr>
      <w:r w:rsidRPr="00590FEA">
        <w:rPr>
          <w:rFonts w:ascii="Cambria" w:hAnsi="Cambria"/>
          <w:b/>
        </w:rPr>
        <w:t xml:space="preserve">Photo: </w:t>
      </w:r>
    </w:p>
    <w:p w:rsidR="00590FEA" w:rsidRDefault="00521197" w:rsidP="00590FEA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  <w:noProof/>
          <w:lang w:val="en-IN" w:eastAsia="en-IN"/>
        </w:rPr>
        <w:drawing>
          <wp:inline distT="0" distB="0" distL="0" distR="0" wp14:anchorId="668FF89D" wp14:editId="3C4190B4">
            <wp:extent cx="572770" cy="719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</w:rPr>
        <w:t xml:space="preserve"> </w:t>
      </w:r>
    </w:p>
    <w:p w:rsidR="00D06E18" w:rsidRDefault="00590FEA" w:rsidP="00521197">
      <w:pPr>
        <w:rPr>
          <w:rFonts w:ascii="Cambria" w:hAnsi="Cambria"/>
          <w:b/>
        </w:rPr>
      </w:pPr>
      <w:r w:rsidRPr="00590FEA">
        <w:rPr>
          <w:rFonts w:ascii="Cambria" w:hAnsi="Cambria"/>
          <w:b/>
        </w:rPr>
        <w:t>Speaker Mobile Number</w:t>
      </w:r>
      <w:r w:rsidRPr="00590FEA">
        <w:rPr>
          <w:rFonts w:ascii="Cambria" w:hAnsi="Cambria"/>
          <w:b/>
          <w:i/>
        </w:rPr>
        <w:t>:</w:t>
      </w:r>
      <w:bookmarkStart w:id="0" w:name="_GoBack"/>
      <w:bookmarkEnd w:id="0"/>
      <w:r w:rsidRPr="00590FEA">
        <w:rPr>
          <w:rFonts w:ascii="Cambria" w:hAnsi="Cambria"/>
          <w:b/>
          <w:i/>
        </w:rPr>
        <w:t xml:space="preserve"> </w:t>
      </w:r>
      <w:r w:rsidR="00901834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br/>
      </w:r>
      <w:r w:rsidR="00DB7FC6">
        <w:rPr>
          <w:rFonts w:ascii="Cambria" w:hAnsi="Cambria"/>
          <w:b/>
        </w:rPr>
        <w:t>Facebook URL to Contact</w:t>
      </w:r>
      <w:r w:rsidRPr="00590FEA">
        <w:rPr>
          <w:rFonts w:ascii="Cambria" w:hAnsi="Cambria"/>
          <w:b/>
        </w:rPr>
        <w:t>:</w:t>
      </w:r>
    </w:p>
    <w:p w:rsidR="00A95944" w:rsidRPr="00D06E18" w:rsidRDefault="00D06E18" w:rsidP="00521197">
      <w:pPr>
        <w:rPr>
          <w:rFonts w:ascii="Cambria" w:hAnsi="Cambria"/>
          <w:b/>
        </w:rPr>
      </w:pPr>
      <w:r>
        <w:rPr>
          <w:rFonts w:ascii="Cambria" w:hAnsi="Cambria"/>
          <w:b/>
        </w:rPr>
        <w:t>Linked In</w:t>
      </w:r>
      <w:r>
        <w:rPr>
          <w:rFonts w:ascii="Cambria" w:hAnsi="Cambria"/>
          <w:b/>
        </w:rPr>
        <w:t xml:space="preserve"> URL to Contact</w:t>
      </w:r>
      <w:r w:rsidRPr="00590FEA">
        <w:rPr>
          <w:rFonts w:ascii="Cambria" w:hAnsi="Cambria"/>
          <w:b/>
        </w:rPr>
        <w:t>:</w:t>
      </w:r>
      <w:r>
        <w:rPr>
          <w:rFonts w:ascii="Cambria" w:hAnsi="Cambria"/>
          <w:b/>
          <w:i/>
        </w:rPr>
        <w:t xml:space="preserve"> </w:t>
      </w:r>
      <w:r w:rsidR="00590FEA">
        <w:rPr>
          <w:rFonts w:ascii="Cambria" w:hAnsi="Cambria"/>
          <w:b/>
          <w:i/>
        </w:rPr>
        <w:t xml:space="preserve"> </w:t>
      </w:r>
    </w:p>
    <w:p w:rsidR="00590FEA" w:rsidRDefault="00525809" w:rsidP="00521197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br/>
      </w:r>
      <w:r w:rsidR="00CD7AD1">
        <w:rPr>
          <w:rFonts w:ascii="Cambria" w:hAnsi="Cambria"/>
          <w:b/>
        </w:rPr>
        <w:t>Email Id</w:t>
      </w:r>
    </w:p>
    <w:sectPr w:rsidR="0059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71" w:rsidRDefault="00805971" w:rsidP="00521197">
      <w:pPr>
        <w:spacing w:after="0" w:line="240" w:lineRule="auto"/>
      </w:pPr>
      <w:r>
        <w:separator/>
      </w:r>
    </w:p>
  </w:endnote>
  <w:endnote w:type="continuationSeparator" w:id="0">
    <w:p w:rsidR="00805971" w:rsidRDefault="00805971" w:rsidP="005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71" w:rsidRDefault="00805971" w:rsidP="00521197">
      <w:pPr>
        <w:spacing w:after="0" w:line="240" w:lineRule="auto"/>
      </w:pPr>
      <w:r>
        <w:separator/>
      </w:r>
    </w:p>
  </w:footnote>
  <w:footnote w:type="continuationSeparator" w:id="0">
    <w:p w:rsidR="00805971" w:rsidRDefault="00805971" w:rsidP="0052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7"/>
    <w:rsid w:val="00082C48"/>
    <w:rsid w:val="001C5C7F"/>
    <w:rsid w:val="00215DEE"/>
    <w:rsid w:val="00331D3E"/>
    <w:rsid w:val="00521197"/>
    <w:rsid w:val="00525809"/>
    <w:rsid w:val="00590FEA"/>
    <w:rsid w:val="005C3064"/>
    <w:rsid w:val="00760784"/>
    <w:rsid w:val="00771F54"/>
    <w:rsid w:val="007E5D30"/>
    <w:rsid w:val="00805971"/>
    <w:rsid w:val="00805D44"/>
    <w:rsid w:val="00901834"/>
    <w:rsid w:val="009131DC"/>
    <w:rsid w:val="009737A5"/>
    <w:rsid w:val="00A95944"/>
    <w:rsid w:val="00CD7AD1"/>
    <w:rsid w:val="00D06E18"/>
    <w:rsid w:val="00D3057D"/>
    <w:rsid w:val="00DB7FC6"/>
    <w:rsid w:val="00F13E2C"/>
    <w:rsid w:val="00F23CAB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97"/>
  </w:style>
  <w:style w:type="paragraph" w:styleId="Footer">
    <w:name w:val="footer"/>
    <w:basedOn w:val="Normal"/>
    <w:link w:val="FooterChar"/>
    <w:uiPriority w:val="99"/>
    <w:unhideWhenUsed/>
    <w:rsid w:val="0052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97"/>
  </w:style>
  <w:style w:type="character" w:styleId="Hyperlink">
    <w:name w:val="Hyperlink"/>
    <w:basedOn w:val="DefaultParagraphFont"/>
    <w:uiPriority w:val="99"/>
    <w:unhideWhenUsed/>
    <w:rsid w:val="00521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97"/>
  </w:style>
  <w:style w:type="paragraph" w:styleId="Footer">
    <w:name w:val="footer"/>
    <w:basedOn w:val="Normal"/>
    <w:link w:val="FooterChar"/>
    <w:uiPriority w:val="99"/>
    <w:unhideWhenUsed/>
    <w:rsid w:val="0052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97"/>
  </w:style>
  <w:style w:type="character" w:styleId="Hyperlink">
    <w:name w:val="Hyperlink"/>
    <w:basedOn w:val="DefaultParagraphFont"/>
    <w:uiPriority w:val="99"/>
    <w:unhideWhenUsed/>
    <w:rsid w:val="0052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Nutrition</dc:creator>
  <cp:lastModifiedBy>Nephrology and Urology</cp:lastModifiedBy>
  <cp:revision>2</cp:revision>
  <dcterms:created xsi:type="dcterms:W3CDTF">2017-07-12T07:47:00Z</dcterms:created>
  <dcterms:modified xsi:type="dcterms:W3CDTF">2017-07-12T07:47:00Z</dcterms:modified>
</cp:coreProperties>
</file>